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552C37">
        <w:rPr>
          <w:rFonts w:ascii="Arial" w:hAnsi="Arial" w:cs="Arial"/>
          <w:szCs w:val="20"/>
        </w:rPr>
        <w:t xml:space="preserve">текстов, </w:t>
      </w:r>
      <w:proofErr w:type="spellStart"/>
      <w:r w:rsidR="00CA16FD">
        <w:rPr>
          <w:rFonts w:ascii="Arial" w:hAnsi="Arial" w:cs="Arial"/>
          <w:szCs w:val="20"/>
          <w:lang w:val="en-US"/>
        </w:rPr>
        <w:t>seo</w:t>
      </w:r>
      <w:proofErr w:type="spellEnd"/>
      <w:r w:rsidR="00CA16FD" w:rsidRPr="00CA16FD">
        <w:rPr>
          <w:rFonts w:ascii="Arial" w:hAnsi="Arial" w:cs="Arial"/>
          <w:szCs w:val="20"/>
        </w:rPr>
        <w:t>-</w:t>
      </w:r>
      <w:r w:rsidRPr="003E2332">
        <w:rPr>
          <w:rFonts w:ascii="Arial" w:hAnsi="Arial" w:cs="Arial"/>
          <w:szCs w:val="20"/>
        </w:rPr>
        <w:t>текстов</w:t>
      </w:r>
      <w:r w:rsidR="00CA16FD">
        <w:rPr>
          <w:rFonts w:ascii="Arial" w:hAnsi="Arial" w:cs="Arial"/>
          <w:szCs w:val="20"/>
          <w:lang w:val="uk-UA"/>
        </w:rPr>
        <w:t>, статей</w:t>
      </w:r>
      <w:r w:rsidR="00EA4B6E">
        <w:rPr>
          <w:rFonts w:ascii="Arial" w:hAnsi="Arial" w:cs="Arial"/>
          <w:szCs w:val="20"/>
          <w:lang w:val="uk-UA"/>
        </w:rPr>
        <w:t xml:space="preserve"> </w:t>
      </w:r>
      <w:r w:rsidR="00EA4B6E">
        <w:rPr>
          <w:rFonts w:ascii="Arial" w:hAnsi="Arial" w:cs="Arial"/>
          <w:szCs w:val="20"/>
        </w:rPr>
        <w:t>для разделов, или новостей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Pr="00323F07">
              <w:rPr>
                <w:rFonts w:ascii="Verdana" w:hAnsi="Verdana"/>
                <w:b/>
                <w:sz w:val="20"/>
              </w:rPr>
              <w:t xml:space="preserve">, для которого пишется текст </w:t>
            </w:r>
            <w:r w:rsidRPr="00D35300">
              <w:rPr>
                <w:rFonts w:ascii="Verdana" w:hAnsi="Verdana"/>
                <w:sz w:val="20"/>
              </w:rPr>
              <w:t xml:space="preserve">(адрес отдельной страницы, </w:t>
            </w:r>
            <w:r w:rsidR="0056633E">
              <w:rPr>
                <w:rFonts w:ascii="Verdana" w:hAnsi="Verdana"/>
                <w:sz w:val="20"/>
              </w:rPr>
              <w:t xml:space="preserve">название </w:t>
            </w:r>
            <w:r w:rsidRPr="00D35300">
              <w:rPr>
                <w:rFonts w:ascii="Verdana" w:hAnsi="Verdana"/>
                <w:sz w:val="20"/>
              </w:rPr>
              <w:t>раздела или сайта, если страницы нет)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Тип</w:t>
            </w:r>
            <w:r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Pr="00D35300">
              <w:rPr>
                <w:rFonts w:ascii="Verdana" w:hAnsi="Verdana"/>
                <w:b/>
                <w:sz w:val="20"/>
              </w:rPr>
              <w:t>материала</w:t>
            </w:r>
            <w:r w:rsidRPr="00D35300">
              <w:rPr>
                <w:rFonts w:ascii="Verdana" w:hAnsi="Verdana"/>
                <w:sz w:val="20"/>
              </w:rPr>
              <w:t xml:space="preserve"> (для основных страниц, для информационных страниц, для внешних площадок, </w:t>
            </w:r>
            <w:r>
              <w:rPr>
                <w:rFonts w:ascii="Verdana" w:hAnsi="Verdana"/>
                <w:sz w:val="20"/>
              </w:rPr>
              <w:t xml:space="preserve">РЕРАЙТ, </w:t>
            </w:r>
            <w:proofErr w:type="gramStart"/>
            <w:r w:rsidRPr="00D35300">
              <w:rPr>
                <w:rFonts w:ascii="Verdana" w:hAnsi="Verdana"/>
                <w:sz w:val="20"/>
              </w:rPr>
              <w:t>другое</w:t>
            </w:r>
            <w:proofErr w:type="gramEnd"/>
            <w:r w:rsidRPr="00D35300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58788A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Если это РЕРАЙТ, есть ли ссылки </w:t>
            </w:r>
            <w:proofErr w:type="spellStart"/>
            <w:r>
              <w:rPr>
                <w:rFonts w:ascii="Verdana" w:hAnsi="Verdana"/>
                <w:b/>
                <w:sz w:val="20"/>
              </w:rPr>
              <w:t>исходники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58788A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Язык материала</w:t>
            </w:r>
            <w:r w:rsidRPr="0058788A">
              <w:rPr>
                <w:rFonts w:ascii="Verdana" w:hAnsi="Verdana"/>
                <w:sz w:val="20"/>
              </w:rPr>
              <w:t xml:space="preserve"> (русский, украинский, английский, </w:t>
            </w:r>
            <w:r>
              <w:rPr>
                <w:rFonts w:ascii="Verdana" w:hAnsi="Verdana"/>
                <w:sz w:val="20"/>
              </w:rPr>
              <w:t>немецкий и т.д.)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Тема статьи </w:t>
            </w:r>
            <w:r w:rsidRPr="00D35300">
              <w:rPr>
                <w:rFonts w:ascii="Verdana" w:hAnsi="Verdana"/>
                <w:sz w:val="20"/>
              </w:rPr>
              <w:t>(общее направление)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 xml:space="preserve">; информационное наполнение; интересный </w:t>
            </w:r>
            <w:proofErr w:type="spellStart"/>
            <w:r w:rsidRPr="00D35300">
              <w:rPr>
                <w:rFonts w:ascii="Verdana" w:hAnsi="Verdana"/>
                <w:sz w:val="20"/>
              </w:rPr>
              <w:t>контент</w:t>
            </w:r>
            <w:proofErr w:type="spellEnd"/>
            <w:r w:rsidRPr="00D35300">
              <w:rPr>
                <w:rFonts w:ascii="Verdana" w:hAnsi="Verdana"/>
                <w:sz w:val="20"/>
              </w:rPr>
              <w:t xml:space="preserve">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3412E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Основные ключевые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3C20FE" w:rsidP="00C7793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Дополнительные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="00C7793B">
              <w:rPr>
                <w:rFonts w:ascii="Verdana" w:hAnsi="Verdana"/>
                <w:b/>
                <w:sz w:val="20"/>
              </w:rPr>
              <w:t xml:space="preserve"> </w:t>
            </w:r>
            <w:r w:rsidR="003412EB" w:rsidRPr="00D35300">
              <w:rPr>
                <w:rFonts w:ascii="Verdana" w:hAnsi="Verdana"/>
                <w:sz w:val="20"/>
              </w:rPr>
              <w:t>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="003412EB" w:rsidRPr="00D35300">
              <w:rPr>
                <w:rFonts w:ascii="Verdana" w:hAnsi="Verdana"/>
                <w:sz w:val="20"/>
              </w:rPr>
              <w:t>)</w:t>
            </w:r>
            <w:r w:rsidR="003412EB">
              <w:rPr>
                <w:rFonts w:ascii="Verdana" w:hAnsi="Verdana"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70543E" w:rsidP="00C7793B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7B4D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97B4D" w:rsidRPr="002F184C" w:rsidRDefault="00B97B4D" w:rsidP="00B97B4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Структура статьи и п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римерный объем материала </w:t>
            </w:r>
            <w:proofErr w:type="gramStart"/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% 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по разделам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97B4D" w:rsidRPr="00C7793B" w:rsidRDefault="00B97B4D" w:rsidP="00B1602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B97B4D" w:rsidRPr="00CC3D8E" w:rsidRDefault="00B97B4D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Объем.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пробелов </w:t>
            </w:r>
            <w:r w:rsidR="000F7C22" w:rsidRPr="00D35300">
              <w:rPr>
                <w:rFonts w:ascii="Verdana" w:hAnsi="Verdana"/>
                <w:sz w:val="20"/>
              </w:rPr>
              <w:t>(</w:t>
            </w:r>
            <w:proofErr w:type="spellStart"/>
            <w:r w:rsidR="000F7C22" w:rsidRPr="00D35300">
              <w:rPr>
                <w:rFonts w:ascii="Verdana" w:hAnsi="Verdana"/>
                <w:sz w:val="20"/>
              </w:rPr>
              <w:t>min-max</w:t>
            </w:r>
            <w:proofErr w:type="spellEnd"/>
            <w:r w:rsidR="000F7C22">
              <w:rPr>
                <w:rFonts w:ascii="Verdana" w:hAnsi="Verdana"/>
                <w:sz w:val="20"/>
              </w:rPr>
              <w:t xml:space="preserve"> за один материал</w:t>
            </w:r>
            <w:r>
              <w:rPr>
                <w:rFonts w:ascii="Verdana" w:hAnsi="Verdana"/>
                <w:sz w:val="20"/>
              </w:rPr>
              <w:t xml:space="preserve"> (если это РЕРАЙТ, объем может остаться </w:t>
            </w:r>
            <w:proofErr w:type="spellStart"/>
            <w:r>
              <w:rPr>
                <w:rFonts w:ascii="Verdana" w:hAnsi="Verdana"/>
                <w:sz w:val="20"/>
              </w:rPr>
              <w:t>исходника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58788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 w:rsidR="006E72AA">
              <w:rPr>
                <w:rFonts w:ascii="Verdana" w:hAnsi="Verdana"/>
                <w:b/>
                <w:sz w:val="20"/>
              </w:rPr>
              <w:t xml:space="preserve">одного продукта </w:t>
            </w:r>
            <w:r w:rsidRPr="00D35300">
              <w:rPr>
                <w:rFonts w:ascii="Verdana" w:hAnsi="Verdana"/>
                <w:sz w:val="20"/>
              </w:rPr>
              <w:t xml:space="preserve">(если речь идет про множество </w:t>
            </w:r>
            <w:r w:rsidR="0058788A">
              <w:rPr>
                <w:rFonts w:ascii="Verdana" w:hAnsi="Verdana"/>
                <w:sz w:val="20"/>
              </w:rPr>
              <w:t>вариаций экземпляров одного и того же текста</w:t>
            </w:r>
            <w:r w:rsidR="009879B5">
              <w:rPr>
                <w:rFonts w:ascii="Verdana" w:hAnsi="Verdana"/>
                <w:sz w:val="20"/>
              </w:rPr>
              <w:t>. Если нужно писать по одному тексту на каждый продукт, напишите 1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9E64B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64B7" w:rsidRPr="00323F07" w:rsidRDefault="009E64B7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64B7" w:rsidRDefault="009E64B7">
            <w:pPr>
              <w:rPr>
                <w:rFonts w:ascii="Verdana" w:hAnsi="Verdana"/>
                <w:sz w:val="20"/>
                <w:szCs w:val="20"/>
              </w:rPr>
            </w:pPr>
          </w:p>
          <w:p w:rsidR="009E64B7" w:rsidRPr="00323F07" w:rsidRDefault="009E64B7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06B07" w:rsidRPr="00D24B16" w:rsidRDefault="00806B07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06B07" w:rsidRDefault="00806B0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7D7F87" w:rsidRPr="003028CB" w:rsidRDefault="007D7F87" w:rsidP="007D7F87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7D7F87" w:rsidRDefault="007D7F87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1D7C98" w:rsidRDefault="001D7C98" w:rsidP="001D7C9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1D7C98" w:rsidRDefault="001D7C98" w:rsidP="001D7C9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1D7C98" w:rsidRDefault="001D7C98" w:rsidP="001D7C9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1D7C98" w:rsidRDefault="001D7C98" w:rsidP="001D7C9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1D7C98" w:rsidRDefault="001D7C98" w:rsidP="001D7C9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1D7C98" w:rsidRDefault="001D7C98" w:rsidP="001D7C9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Viber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1D7C98" w:rsidRDefault="001D7C98" w:rsidP="001D7C98"/>
    <w:p w:rsidR="001D7C98" w:rsidRDefault="001D7C98" w:rsidP="001D7C98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 xml:space="preserve">Если мы с вами уже общались через одни из данных контактов, просьба не меняйте тему письма, высылая заполненный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p w:rsidR="00E600D2" w:rsidRPr="00257B4D" w:rsidRDefault="00E600D2" w:rsidP="001D7C9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FC" w:rsidRPr="00ED1E0D" w:rsidRDefault="004B5BFC" w:rsidP="00ED1E0D">
      <w:pPr>
        <w:spacing w:after="0" w:line="240" w:lineRule="auto"/>
      </w:pPr>
      <w:r>
        <w:separator/>
      </w:r>
    </w:p>
  </w:endnote>
  <w:endnote w:type="continuationSeparator" w:id="0">
    <w:p w:rsidR="004B5BFC" w:rsidRPr="00ED1E0D" w:rsidRDefault="004B5BFC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FC" w:rsidRPr="00ED1E0D" w:rsidRDefault="004B5BFC" w:rsidP="00ED1E0D">
      <w:pPr>
        <w:spacing w:after="0" w:line="240" w:lineRule="auto"/>
      </w:pPr>
      <w:r>
        <w:separator/>
      </w:r>
    </w:p>
  </w:footnote>
  <w:footnote w:type="continuationSeparator" w:id="0">
    <w:p w:rsidR="004B5BFC" w:rsidRPr="00ED1E0D" w:rsidRDefault="004B5BFC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2160F"/>
    <w:rsid w:val="0015256D"/>
    <w:rsid w:val="0015583D"/>
    <w:rsid w:val="001935E3"/>
    <w:rsid w:val="001B1490"/>
    <w:rsid w:val="001D7C98"/>
    <w:rsid w:val="001F20B1"/>
    <w:rsid w:val="0023023B"/>
    <w:rsid w:val="00232523"/>
    <w:rsid w:val="00257B4D"/>
    <w:rsid w:val="002C28FD"/>
    <w:rsid w:val="002C3CAD"/>
    <w:rsid w:val="002D1645"/>
    <w:rsid w:val="002D1FC1"/>
    <w:rsid w:val="002D376D"/>
    <w:rsid w:val="002D45A3"/>
    <w:rsid w:val="002E324E"/>
    <w:rsid w:val="002F7F4B"/>
    <w:rsid w:val="00335534"/>
    <w:rsid w:val="003412EB"/>
    <w:rsid w:val="00353B82"/>
    <w:rsid w:val="003C20FE"/>
    <w:rsid w:val="003E0D36"/>
    <w:rsid w:val="00407016"/>
    <w:rsid w:val="00485283"/>
    <w:rsid w:val="004B5BFC"/>
    <w:rsid w:val="004D1320"/>
    <w:rsid w:val="004D7080"/>
    <w:rsid w:val="004E4829"/>
    <w:rsid w:val="004F4C63"/>
    <w:rsid w:val="00552C37"/>
    <w:rsid w:val="0056633E"/>
    <w:rsid w:val="0058788A"/>
    <w:rsid w:val="005A11AE"/>
    <w:rsid w:val="005B24FC"/>
    <w:rsid w:val="005E22C7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E72AA"/>
    <w:rsid w:val="006F73C8"/>
    <w:rsid w:val="007005C5"/>
    <w:rsid w:val="0070543E"/>
    <w:rsid w:val="00720F26"/>
    <w:rsid w:val="00762C50"/>
    <w:rsid w:val="00796EDA"/>
    <w:rsid w:val="007D5045"/>
    <w:rsid w:val="007D7F87"/>
    <w:rsid w:val="007E15E7"/>
    <w:rsid w:val="00806B07"/>
    <w:rsid w:val="00820033"/>
    <w:rsid w:val="008754F1"/>
    <w:rsid w:val="008A14DB"/>
    <w:rsid w:val="008B3127"/>
    <w:rsid w:val="008E22EC"/>
    <w:rsid w:val="008E689E"/>
    <w:rsid w:val="009300CF"/>
    <w:rsid w:val="00974432"/>
    <w:rsid w:val="009771FB"/>
    <w:rsid w:val="00987389"/>
    <w:rsid w:val="009879B5"/>
    <w:rsid w:val="009B2D30"/>
    <w:rsid w:val="009E5E4C"/>
    <w:rsid w:val="009E64B7"/>
    <w:rsid w:val="00A27970"/>
    <w:rsid w:val="00A574A4"/>
    <w:rsid w:val="00A903D9"/>
    <w:rsid w:val="00AE5FE8"/>
    <w:rsid w:val="00B107B2"/>
    <w:rsid w:val="00B25A00"/>
    <w:rsid w:val="00B322F7"/>
    <w:rsid w:val="00B74D60"/>
    <w:rsid w:val="00B76364"/>
    <w:rsid w:val="00B840E2"/>
    <w:rsid w:val="00B97B4D"/>
    <w:rsid w:val="00BA4D6C"/>
    <w:rsid w:val="00BA7C3E"/>
    <w:rsid w:val="00BE269D"/>
    <w:rsid w:val="00C63D6C"/>
    <w:rsid w:val="00C7793B"/>
    <w:rsid w:val="00CA1022"/>
    <w:rsid w:val="00CA16FD"/>
    <w:rsid w:val="00CE0618"/>
    <w:rsid w:val="00D02903"/>
    <w:rsid w:val="00D677B0"/>
    <w:rsid w:val="00D81EE5"/>
    <w:rsid w:val="00DD3AAD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863B3-457C-4853-A65C-7AFAAAAA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31</cp:revision>
  <dcterms:created xsi:type="dcterms:W3CDTF">2014-09-25T12:14:00Z</dcterms:created>
  <dcterms:modified xsi:type="dcterms:W3CDTF">2015-08-24T10:34:00Z</dcterms:modified>
</cp:coreProperties>
</file>